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9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Ленина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№ </w:t>
      </w:r>
      <w:r>
        <w:rPr>
          <w:rFonts w:ascii="Times New Roman" w:eastAsia="Times New Roman" w:hAnsi="Times New Roman" w:cs="Times New Roman"/>
          <w:sz w:val="26"/>
          <w:szCs w:val="26"/>
        </w:rPr>
        <w:t>57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63220002585327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ался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получение судебного извещения, телефонограммы не обеспечил,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4842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18810063220002585327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18810063220002585327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8rplc-3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8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8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0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9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0412365400235009012320162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0412365400235009012320162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39068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8rplc-7">
    <w:name w:val="cat-FIO grp-18 rplc-7"/>
    <w:basedOn w:val="DefaultParagraphFont"/>
  </w:style>
  <w:style w:type="character" w:customStyle="1" w:styleId="cat-FIOgrp-19rplc-8">
    <w:name w:val="cat-FIO grp-19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20rplc-14">
    <w:name w:val="cat-FIO grp-20 rplc-14"/>
    <w:basedOn w:val="DefaultParagraphFont"/>
  </w:style>
  <w:style w:type="character" w:customStyle="1" w:styleId="cat-FIOgrp-20rplc-20">
    <w:name w:val="cat-FIO grp-20 rplc-20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18rplc-30">
    <w:name w:val="cat-FIO grp-18 rplc-30"/>
    <w:basedOn w:val="DefaultParagraphFont"/>
  </w:style>
  <w:style w:type="character" w:customStyle="1" w:styleId="cat-FIOgrp-18rplc-31">
    <w:name w:val="cat-FIO grp-18 rplc-31"/>
    <w:basedOn w:val="DefaultParagraphFont"/>
  </w:style>
  <w:style w:type="character" w:customStyle="1" w:styleId="cat-FIOgrp-18rplc-32">
    <w:name w:val="cat-FIO grp-18 rplc-32"/>
    <w:basedOn w:val="DefaultParagraphFont"/>
  </w:style>
  <w:style w:type="character" w:customStyle="1" w:styleId="cat-FIOgrp-20rplc-33">
    <w:name w:val="cat-FIO grp-20 rplc-33"/>
    <w:basedOn w:val="DefaultParagraphFont"/>
  </w:style>
  <w:style w:type="character" w:customStyle="1" w:styleId="cat-FIOgrp-19rplc-34">
    <w:name w:val="cat-FIO grp-19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F579-9E90-41C4-A135-4B295FD2A0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